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BBC3" w14:textId="77777777" w:rsidR="003F63A5" w:rsidRDefault="003F63A5" w:rsidP="003F63A5">
      <w:pPr>
        <w:pStyle w:val="DateandRecipient"/>
        <w:spacing w:line="60" w:lineRule="atLeast"/>
        <w:rPr>
          <w:sz w:val="28"/>
          <w:szCs w:val="28"/>
        </w:rPr>
      </w:pPr>
      <w:r>
        <w:rPr>
          <w:sz w:val="28"/>
          <w:szCs w:val="28"/>
        </w:rPr>
        <w:t>Name:  _____________________________________</w:t>
      </w:r>
      <w:r>
        <w:rPr>
          <w:sz w:val="28"/>
          <w:szCs w:val="28"/>
        </w:rPr>
        <w:tab/>
        <w:t>Date:  _______________________</w:t>
      </w:r>
    </w:p>
    <w:p w14:paraId="030D06B4" w14:textId="77777777" w:rsidR="003F63A5" w:rsidRPr="003F63A5" w:rsidRDefault="003F63A5" w:rsidP="003F63A5">
      <w:pPr>
        <w:pStyle w:val="DateandRecipient"/>
        <w:spacing w:line="60" w:lineRule="atLeas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B376AB" w14:paraId="088038E0" w14:textId="77777777" w:rsidTr="00B376AB">
        <w:tc>
          <w:tcPr>
            <w:tcW w:w="7038" w:type="dxa"/>
          </w:tcPr>
          <w:p w14:paraId="25C6E79B" w14:textId="77777777" w:rsidR="00B376AB" w:rsidRDefault="00B376AB">
            <w:r>
              <w:t xml:space="preserve">Committee Chairpersons: </w:t>
            </w:r>
          </w:p>
          <w:p w14:paraId="5AAFF256" w14:textId="77777777" w:rsidR="008219DE" w:rsidRDefault="008219DE"/>
          <w:p w14:paraId="2AF0B399" w14:textId="77777777" w:rsidR="008219DE" w:rsidRDefault="008219DE"/>
          <w:p w14:paraId="6F26ACB3" w14:textId="77777777" w:rsidR="008219DE" w:rsidRDefault="008219DE"/>
        </w:tc>
        <w:tc>
          <w:tcPr>
            <w:tcW w:w="3978" w:type="dxa"/>
          </w:tcPr>
          <w:p w14:paraId="39BC511B" w14:textId="77777777" w:rsidR="00B376AB" w:rsidRDefault="009A7439">
            <w:r>
              <w:t>Attach Receipts to Top Right hand Corner</w:t>
            </w:r>
          </w:p>
        </w:tc>
      </w:tr>
      <w:tr w:rsidR="00B376AB" w14:paraId="17DDC554" w14:textId="77777777" w:rsidTr="00B376AB">
        <w:tc>
          <w:tcPr>
            <w:tcW w:w="7038" w:type="dxa"/>
          </w:tcPr>
          <w:p w14:paraId="3A12A877" w14:textId="77777777" w:rsidR="00B376AB" w:rsidRDefault="00B376AB">
            <w:r>
              <w:t xml:space="preserve">Expenses:  </w:t>
            </w:r>
          </w:p>
          <w:p w14:paraId="78D5B4D2" w14:textId="77777777" w:rsidR="008219DE" w:rsidRDefault="008219DE"/>
          <w:p w14:paraId="3986C317" w14:textId="77777777" w:rsidR="008219DE" w:rsidRDefault="008219DE"/>
          <w:p w14:paraId="01F72B4A" w14:textId="77777777" w:rsidR="00B376AB" w:rsidRDefault="00B376AB"/>
        </w:tc>
        <w:tc>
          <w:tcPr>
            <w:tcW w:w="3978" w:type="dxa"/>
          </w:tcPr>
          <w:p w14:paraId="024478DF" w14:textId="77777777" w:rsidR="008219DE" w:rsidRDefault="009A7439">
            <w:r>
              <w:t>Amount:</w:t>
            </w:r>
            <w:bookmarkStart w:id="0" w:name="_GoBack"/>
            <w:bookmarkEnd w:id="0"/>
          </w:p>
        </w:tc>
      </w:tr>
      <w:tr w:rsidR="00B376AB" w14:paraId="4F6FDA8A" w14:textId="77777777" w:rsidTr="00B376AB">
        <w:tc>
          <w:tcPr>
            <w:tcW w:w="7038" w:type="dxa"/>
          </w:tcPr>
          <w:p w14:paraId="31E7E87A" w14:textId="77777777" w:rsidR="00B376AB" w:rsidRDefault="00B376AB"/>
          <w:p w14:paraId="28CE4EAE" w14:textId="77777777" w:rsidR="00B376AB" w:rsidRDefault="00B376AB"/>
          <w:p w14:paraId="0DAD3FFB" w14:textId="77777777" w:rsidR="00B376AB" w:rsidRDefault="00B376AB"/>
          <w:p w14:paraId="4A7C40B2" w14:textId="77777777" w:rsidR="00B376AB" w:rsidRDefault="00B376AB"/>
        </w:tc>
        <w:tc>
          <w:tcPr>
            <w:tcW w:w="3978" w:type="dxa"/>
          </w:tcPr>
          <w:p w14:paraId="1BCAD591" w14:textId="77777777" w:rsidR="00B376AB" w:rsidRDefault="00B376AB"/>
        </w:tc>
      </w:tr>
      <w:tr w:rsidR="00B376AB" w14:paraId="0DA30A89" w14:textId="77777777" w:rsidTr="00B376AB">
        <w:tc>
          <w:tcPr>
            <w:tcW w:w="7038" w:type="dxa"/>
          </w:tcPr>
          <w:p w14:paraId="111FC92F" w14:textId="77777777" w:rsidR="00B376AB" w:rsidRDefault="00B376AB"/>
          <w:p w14:paraId="0B75DCE1" w14:textId="77777777" w:rsidR="00B376AB" w:rsidRDefault="00B376AB"/>
          <w:p w14:paraId="43A75E2F" w14:textId="77777777" w:rsidR="00B376AB" w:rsidRDefault="00B376AB"/>
          <w:p w14:paraId="06D4FEA1" w14:textId="77777777" w:rsidR="00B376AB" w:rsidRDefault="00B376AB"/>
        </w:tc>
        <w:tc>
          <w:tcPr>
            <w:tcW w:w="3978" w:type="dxa"/>
          </w:tcPr>
          <w:p w14:paraId="343919E4" w14:textId="77777777" w:rsidR="00B376AB" w:rsidRDefault="00B376AB"/>
        </w:tc>
      </w:tr>
      <w:tr w:rsidR="00B376AB" w14:paraId="5D9FAE86" w14:textId="77777777" w:rsidTr="00B376AB">
        <w:tc>
          <w:tcPr>
            <w:tcW w:w="7038" w:type="dxa"/>
          </w:tcPr>
          <w:p w14:paraId="42D7E0EB" w14:textId="77777777" w:rsidR="00B376AB" w:rsidRDefault="00B376AB"/>
          <w:p w14:paraId="6EDC6538" w14:textId="77777777" w:rsidR="00B376AB" w:rsidRDefault="00B376AB"/>
          <w:p w14:paraId="18240AFC" w14:textId="77777777" w:rsidR="00B376AB" w:rsidRDefault="00B376AB"/>
          <w:p w14:paraId="39C61FEB" w14:textId="77777777" w:rsidR="00B376AB" w:rsidRDefault="00B376AB"/>
        </w:tc>
        <w:tc>
          <w:tcPr>
            <w:tcW w:w="3978" w:type="dxa"/>
          </w:tcPr>
          <w:p w14:paraId="00C340F5" w14:textId="77777777" w:rsidR="00B376AB" w:rsidRDefault="00B376AB"/>
        </w:tc>
      </w:tr>
      <w:tr w:rsidR="00B376AB" w14:paraId="0D56DE0F" w14:textId="77777777" w:rsidTr="00B376AB">
        <w:tc>
          <w:tcPr>
            <w:tcW w:w="7038" w:type="dxa"/>
          </w:tcPr>
          <w:p w14:paraId="51F73B5F" w14:textId="77777777" w:rsidR="00B376AB" w:rsidRDefault="00B376AB"/>
          <w:p w14:paraId="14AD9803" w14:textId="77777777" w:rsidR="00B376AB" w:rsidRDefault="00B376AB"/>
          <w:p w14:paraId="62AD5F2A" w14:textId="77777777" w:rsidR="00B376AB" w:rsidRDefault="00B376AB"/>
          <w:p w14:paraId="3028B150" w14:textId="77777777" w:rsidR="00B376AB" w:rsidRDefault="00B376AB"/>
        </w:tc>
        <w:tc>
          <w:tcPr>
            <w:tcW w:w="3978" w:type="dxa"/>
          </w:tcPr>
          <w:p w14:paraId="242728D9" w14:textId="77777777" w:rsidR="00B376AB" w:rsidRDefault="00B376AB"/>
        </w:tc>
      </w:tr>
    </w:tbl>
    <w:p w14:paraId="58919507" w14:textId="77777777" w:rsidR="00E03743" w:rsidRDefault="00E03743"/>
    <w:p w14:paraId="640F147E" w14:textId="77777777" w:rsidR="008219DE" w:rsidRDefault="00821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215A5" w14:textId="77777777" w:rsidR="008219DE" w:rsidRDefault="009A7439" w:rsidP="009A7439">
      <w:pPr>
        <w:ind w:left="5040" w:firstLine="720"/>
      </w:pPr>
      <w:r>
        <w:rPr>
          <w:sz w:val="24"/>
          <w:szCs w:val="24"/>
        </w:rPr>
        <w:t>Total Requested</w:t>
      </w:r>
      <w:r w:rsidR="008219DE">
        <w:t>:  ________________________________</w:t>
      </w:r>
    </w:p>
    <w:p w14:paraId="4C5515AF" w14:textId="77777777" w:rsidR="008219DE" w:rsidRDefault="008219DE">
      <w:pPr>
        <w:rPr>
          <w:sz w:val="28"/>
          <w:szCs w:val="28"/>
        </w:rPr>
      </w:pPr>
    </w:p>
    <w:p w14:paraId="772DC3FF" w14:textId="77777777" w:rsidR="008219DE" w:rsidRDefault="008219DE">
      <w:pPr>
        <w:rPr>
          <w:sz w:val="28"/>
          <w:szCs w:val="28"/>
        </w:rPr>
      </w:pPr>
      <w:r>
        <w:rPr>
          <w:sz w:val="28"/>
          <w:szCs w:val="28"/>
        </w:rPr>
        <w:t>Payable to:  ________________________________________</w:t>
      </w:r>
    </w:p>
    <w:p w14:paraId="31C4FD48" w14:textId="77777777" w:rsidR="008219DE" w:rsidRDefault="008219DE">
      <w:pPr>
        <w:rPr>
          <w:sz w:val="28"/>
          <w:szCs w:val="28"/>
        </w:rPr>
      </w:pPr>
    </w:p>
    <w:p w14:paraId="6D357F81" w14:textId="77777777" w:rsidR="008219DE" w:rsidRDefault="008219DE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</w:t>
      </w:r>
    </w:p>
    <w:p w14:paraId="38697B97" w14:textId="77777777" w:rsidR="008219DE" w:rsidRDefault="008219DE">
      <w:pPr>
        <w:rPr>
          <w:sz w:val="28"/>
          <w:szCs w:val="28"/>
        </w:rPr>
      </w:pPr>
    </w:p>
    <w:p w14:paraId="41B70FEB" w14:textId="77777777" w:rsidR="008219DE" w:rsidRDefault="008219DE">
      <w:pPr>
        <w:rPr>
          <w:sz w:val="28"/>
          <w:szCs w:val="28"/>
        </w:rPr>
      </w:pPr>
      <w:r>
        <w:rPr>
          <w:sz w:val="28"/>
          <w:szCs w:val="28"/>
        </w:rPr>
        <w:t xml:space="preserve">City, State, </w:t>
      </w:r>
      <w:proofErr w:type="gramStart"/>
      <w:r>
        <w:rPr>
          <w:sz w:val="28"/>
          <w:szCs w:val="28"/>
        </w:rPr>
        <w:t>Zip</w:t>
      </w:r>
      <w:proofErr w:type="gramEnd"/>
      <w:r>
        <w:rPr>
          <w:sz w:val="28"/>
          <w:szCs w:val="28"/>
        </w:rPr>
        <w:t>:  ____________________________________</w:t>
      </w:r>
    </w:p>
    <w:p w14:paraId="26EA8FD3" w14:textId="77777777" w:rsidR="008219DE" w:rsidRDefault="008219DE">
      <w:pPr>
        <w:rPr>
          <w:sz w:val="28"/>
          <w:szCs w:val="28"/>
        </w:rPr>
      </w:pPr>
    </w:p>
    <w:p w14:paraId="0F9C693F" w14:textId="77777777" w:rsidR="003F63A5" w:rsidRDefault="003F63A5">
      <w:pPr>
        <w:rPr>
          <w:sz w:val="28"/>
          <w:szCs w:val="28"/>
        </w:rPr>
      </w:pPr>
    </w:p>
    <w:p w14:paraId="7E7E5652" w14:textId="77777777" w:rsidR="008219DE" w:rsidRDefault="008219D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219DE" w14:paraId="20C972DD" w14:textId="77777777" w:rsidTr="008219DE">
        <w:tc>
          <w:tcPr>
            <w:tcW w:w="3672" w:type="dxa"/>
          </w:tcPr>
          <w:p w14:paraId="4FC29015" w14:textId="77777777" w:rsidR="008219DE" w:rsidRDefault="0082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#</w:t>
            </w:r>
          </w:p>
          <w:p w14:paraId="761E5F0D" w14:textId="77777777" w:rsidR="008219DE" w:rsidRDefault="008219DE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631655F" w14:textId="77777777" w:rsidR="008219DE" w:rsidRDefault="0082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3672" w:type="dxa"/>
          </w:tcPr>
          <w:p w14:paraId="300A9380" w14:textId="77777777" w:rsidR="008219DE" w:rsidRDefault="00821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Amount:</w:t>
            </w:r>
          </w:p>
        </w:tc>
      </w:tr>
    </w:tbl>
    <w:p w14:paraId="6B484832" w14:textId="77777777" w:rsidR="008219DE" w:rsidRPr="008219DE" w:rsidRDefault="008219DE" w:rsidP="003F63A5">
      <w:pPr>
        <w:rPr>
          <w:sz w:val="28"/>
          <w:szCs w:val="28"/>
        </w:rPr>
      </w:pPr>
    </w:p>
    <w:sectPr w:rsidR="008219DE" w:rsidRPr="008219DE" w:rsidSect="008219DE">
      <w:footerReference w:type="default" r:id="rId8"/>
      <w:headerReference w:type="first" r:id="rId9"/>
      <w:pgSz w:w="12240" w:h="15840"/>
      <w:pgMar w:top="50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DF00" w14:textId="77777777" w:rsidR="008219DE" w:rsidRDefault="008219DE">
      <w:r>
        <w:separator/>
      </w:r>
    </w:p>
  </w:endnote>
  <w:endnote w:type="continuationSeparator" w:id="0">
    <w:p w14:paraId="39F862A3" w14:textId="77777777" w:rsidR="008219DE" w:rsidRDefault="0082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1D0" w14:textId="77777777" w:rsidR="008219DE" w:rsidRDefault="008219D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F63A5">
      <w:rPr>
        <w:noProof/>
      </w:rPr>
      <w:t>2</w:t>
    </w:r>
    <w:r>
      <w:rPr>
        <w:noProof/>
      </w:rPr>
      <w:fldChar w:fldCharType="end"/>
    </w:r>
  </w:p>
  <w:p w14:paraId="3A119DD6" w14:textId="77777777" w:rsidR="008219DE" w:rsidRDefault="008219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A40B" w14:textId="77777777" w:rsidR="008219DE" w:rsidRDefault="008219DE">
      <w:r>
        <w:separator/>
      </w:r>
    </w:p>
  </w:footnote>
  <w:footnote w:type="continuationSeparator" w:id="0">
    <w:p w14:paraId="667BC011" w14:textId="77777777" w:rsidR="008219DE" w:rsidRDefault="00821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876"/>
    </w:tblGrid>
    <w:tr w:rsidR="008219DE" w14:paraId="56FF5090" w14:textId="77777777" w:rsidTr="003F63A5">
      <w:trPr>
        <w:trHeight w:val="588"/>
      </w:trPr>
      <w:tc>
        <w:tcPr>
          <w:tcW w:w="10876" w:type="dxa"/>
        </w:tcPr>
        <w:p w14:paraId="61EB771A" w14:textId="77777777" w:rsidR="008219DE" w:rsidRDefault="008219DE">
          <w:pPr>
            <w:pStyle w:val="NoSpaceBetween"/>
          </w:pPr>
        </w:p>
        <w:tbl>
          <w:tblPr>
            <w:tblStyle w:val="BorderTable-Header"/>
            <w:tblW w:w="10716" w:type="dxa"/>
            <w:tblInd w:w="2" w:type="dxa"/>
            <w:tblLook w:val="04A0" w:firstRow="1" w:lastRow="0" w:firstColumn="1" w:lastColumn="0" w:noHBand="0" w:noVBand="1"/>
          </w:tblPr>
          <w:tblGrid>
            <w:gridCol w:w="10716"/>
          </w:tblGrid>
          <w:tr w:rsidR="008219DE" w14:paraId="07A66288" w14:textId="77777777" w:rsidTr="003F63A5">
            <w:trPr>
              <w:trHeight w:val="755"/>
            </w:trPr>
            <w:tc>
              <w:tcPr>
                <w:tcW w:w="10716" w:type="dxa"/>
              </w:tcPr>
              <w:p w14:paraId="214514F6" w14:textId="77777777" w:rsidR="008219DE" w:rsidRPr="00B376AB" w:rsidRDefault="008219DE" w:rsidP="00B376AB">
                <w:pPr>
                  <w:pStyle w:val="NoSpaceBetween"/>
                  <w:jc w:val="center"/>
                  <w:rPr>
                    <w:sz w:val="48"/>
                    <w:szCs w:val="48"/>
                  </w:rPr>
                </w:pPr>
              </w:p>
              <w:tbl>
                <w:tblPr>
                  <w:tblStyle w:val="CenterTable-Header"/>
                  <w:tblW w:w="10546" w:type="dxa"/>
                  <w:tblLook w:val="0600" w:firstRow="0" w:lastRow="0" w:firstColumn="0" w:lastColumn="0" w:noHBand="1" w:noVBand="1"/>
                </w:tblPr>
                <w:tblGrid>
                  <w:gridCol w:w="10546"/>
                </w:tblGrid>
                <w:tr w:rsidR="008219DE" w:rsidRPr="00B376AB" w14:paraId="65273644" w14:textId="77777777" w:rsidTr="003F63A5">
                  <w:trPr>
                    <w:trHeight w:val="739"/>
                  </w:trPr>
                  <w:tc>
                    <w:tcPr>
                      <w:tcW w:w="5000" w:type="pct"/>
                    </w:tcPr>
                    <w:p w14:paraId="7241E626" w14:textId="77777777" w:rsidR="008219DE" w:rsidRPr="008219DE" w:rsidRDefault="008219DE" w:rsidP="008219DE">
                      <w:pPr>
                        <w:pStyle w:val="Header-Left"/>
                        <w:ind w:left="0"/>
                        <w:jc w:val="center"/>
                        <w:rPr>
                          <w:szCs w:val="40"/>
                        </w:rPr>
                      </w:pPr>
                      <w:r w:rsidRPr="008219DE">
                        <w:rPr>
                          <w:sz w:val="32"/>
                          <w:szCs w:val="32"/>
                        </w:rPr>
                        <w:t xml:space="preserve">Greater Kansas City Alumnae </w:t>
                      </w:r>
                      <w:proofErr w:type="spellStart"/>
                      <w:r w:rsidRPr="008219DE">
                        <w:rPr>
                          <w:sz w:val="32"/>
                          <w:szCs w:val="32"/>
                        </w:rPr>
                        <w:t>Panhellenic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8219DE">
                        <w:rPr>
                          <w:sz w:val="24"/>
                          <w:szCs w:val="24"/>
                        </w:rPr>
                        <w:t>Reimbursement Request</w:t>
                      </w:r>
                    </w:p>
                  </w:tc>
                </w:tr>
              </w:tbl>
              <w:p w14:paraId="2C59AF4A" w14:textId="77777777" w:rsidR="008219DE" w:rsidRDefault="008219DE">
                <w:pPr>
                  <w:pStyle w:val="NoSpaceBetween"/>
                </w:pPr>
              </w:p>
            </w:tc>
          </w:tr>
        </w:tbl>
        <w:p w14:paraId="151EBB2C" w14:textId="77777777" w:rsidR="008219DE" w:rsidRDefault="008219DE">
          <w:pPr>
            <w:pStyle w:val="NoSpaceBetween"/>
          </w:pPr>
        </w:p>
      </w:tc>
    </w:tr>
  </w:tbl>
  <w:p w14:paraId="1BC28C64" w14:textId="77777777" w:rsidR="008219DE" w:rsidRDefault="008219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1107B"/>
    <w:rsid w:val="000C54C3"/>
    <w:rsid w:val="0031107B"/>
    <w:rsid w:val="003D2E1B"/>
    <w:rsid w:val="003F63A5"/>
    <w:rsid w:val="004E566A"/>
    <w:rsid w:val="00596449"/>
    <w:rsid w:val="00610C55"/>
    <w:rsid w:val="00705197"/>
    <w:rsid w:val="00760A30"/>
    <w:rsid w:val="007C48EF"/>
    <w:rsid w:val="008219DE"/>
    <w:rsid w:val="009A7439"/>
    <w:rsid w:val="00B37648"/>
    <w:rsid w:val="00B376AB"/>
    <w:rsid w:val="00C97675"/>
    <w:rsid w:val="00D61F50"/>
    <w:rsid w:val="00D930A6"/>
    <w:rsid w:val="00DE7F7B"/>
    <w:rsid w:val="00E03743"/>
    <w:rsid w:val="00E34BC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table" w:styleId="TableGrid">
    <w:name w:val="Table Grid"/>
    <w:basedOn w:val="TableNormal"/>
    <w:uiPriority w:val="59"/>
    <w:rsid w:val="00B3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table" w:styleId="TableGrid">
    <w:name w:val="Table Grid"/>
    <w:basedOn w:val="TableNormal"/>
    <w:uiPriority w:val="59"/>
    <w:rsid w:val="00B3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41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Eiterich</dc:creator>
  <cp:keywords/>
  <dc:description/>
  <cp:lastModifiedBy>Dirk Eiterich</cp:lastModifiedBy>
  <cp:revision>3</cp:revision>
  <dcterms:created xsi:type="dcterms:W3CDTF">2016-10-27T13:34:00Z</dcterms:created>
  <dcterms:modified xsi:type="dcterms:W3CDTF">2016-10-27T14:23:00Z</dcterms:modified>
  <cp:category/>
</cp:coreProperties>
</file>